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37" w:rsidRPr="00860993" w:rsidRDefault="00860993" w:rsidP="00DF3637">
      <w:pPr>
        <w:rPr>
          <w:lang w:val="en-US"/>
        </w:rPr>
      </w:pPr>
      <w:r w:rsidRPr="00860993">
        <w:rPr>
          <w:rFonts w:ascii="Arial" w:hAnsi="Arial" w:cs="Arial"/>
          <w:b/>
          <w:sz w:val="36"/>
          <w:szCs w:val="36"/>
          <w:lang w:val="en-US"/>
        </w:rPr>
        <w:t>Form for investigation of CMR products</w:t>
      </w:r>
    </w:p>
    <w:p w:rsidR="008D05CA" w:rsidRDefault="008D05CA" w:rsidP="00860993">
      <w:pPr>
        <w:rPr>
          <w:rFonts w:cs="Arial"/>
          <w:lang w:val="en-US"/>
        </w:rPr>
      </w:pPr>
    </w:p>
    <w:p w:rsidR="00DF3637" w:rsidRPr="008D05CA" w:rsidRDefault="00860993" w:rsidP="00DF3637">
      <w:pPr>
        <w:rPr>
          <w:rFonts w:cs="Arial"/>
          <w:lang w:val="en-US"/>
        </w:rPr>
      </w:pPr>
      <w:r w:rsidRPr="0034685A">
        <w:rPr>
          <w:rFonts w:cs="Arial"/>
          <w:lang w:val="en-US"/>
        </w:rPr>
        <w:t xml:space="preserve">According to § 39 of the Swedish Work Environment Authority AFS </w:t>
      </w:r>
      <w:r w:rsidR="009203A8">
        <w:rPr>
          <w:rFonts w:cs="Arial"/>
          <w:lang w:val="en-US"/>
        </w:rPr>
        <w:t>2014:43</w:t>
      </w:r>
      <w:r w:rsidRPr="0034685A">
        <w:rPr>
          <w:rFonts w:cs="Arial"/>
          <w:lang w:val="en-US"/>
        </w:rPr>
        <w:t xml:space="preserve"> </w:t>
      </w:r>
      <w:proofErr w:type="spellStart"/>
      <w:r w:rsidRPr="0034685A">
        <w:rPr>
          <w:rFonts w:cs="Arial"/>
          <w:lang w:val="en-US"/>
        </w:rPr>
        <w:t>Kemiska</w:t>
      </w:r>
      <w:proofErr w:type="spellEnd"/>
      <w:r w:rsidRPr="0034685A">
        <w:rPr>
          <w:rFonts w:cs="Arial"/>
          <w:lang w:val="en-US"/>
        </w:rPr>
        <w:t xml:space="preserve"> </w:t>
      </w:r>
      <w:proofErr w:type="spellStart"/>
      <w:r w:rsidRPr="0034685A">
        <w:rPr>
          <w:rFonts w:cs="Arial"/>
          <w:lang w:val="en-US"/>
        </w:rPr>
        <w:t>arbetsmiljörisker</w:t>
      </w:r>
      <w:proofErr w:type="spellEnd"/>
      <w:r w:rsidRPr="0034685A">
        <w:rPr>
          <w:rFonts w:cs="Arial"/>
          <w:lang w:val="en-US"/>
        </w:rPr>
        <w:t xml:space="preserve"> (</w:t>
      </w:r>
      <w:r w:rsidR="00063B9E" w:rsidRPr="00063B9E">
        <w:rPr>
          <w:rFonts w:cs="Arial"/>
          <w:lang w:val="en-US"/>
        </w:rPr>
        <w:t>Chemical hazards in the working environment.</w:t>
      </w:r>
      <w:r w:rsidRPr="0034685A">
        <w:rPr>
          <w:rFonts w:cs="Arial"/>
          <w:lang w:val="en-US"/>
        </w:rPr>
        <w:t>) it</w:t>
      </w:r>
      <w:r>
        <w:rPr>
          <w:rFonts w:cs="Arial"/>
          <w:lang w:val="en-US"/>
        </w:rPr>
        <w:t xml:space="preserve"> i</w:t>
      </w:r>
      <w:r w:rsidRPr="0034685A">
        <w:rPr>
          <w:rFonts w:cs="Arial"/>
          <w:lang w:val="en-US"/>
        </w:rPr>
        <w:t xml:space="preserve">s only allowed to handle CMR (carcinogenic, mutagenic and/or toxic for reproduction) chemical products after a documented investigation has been conducted, showing that it is technically impossible to replace the product with a less harmful alternative.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39"/>
      </w:tblGrid>
      <w:tr w:rsidR="00DF3637" w:rsidTr="00346F99">
        <w:tc>
          <w:tcPr>
            <w:tcW w:w="9212" w:type="dxa"/>
            <w:gridSpan w:val="2"/>
            <w:shd w:val="clear" w:color="auto" w:fill="E0E0E0"/>
          </w:tcPr>
          <w:p w:rsidR="00DF3637" w:rsidRPr="00CE5116" w:rsidRDefault="00860993" w:rsidP="00346F99">
            <w:pPr>
              <w:jc w:val="center"/>
              <w:rPr>
                <w:sz w:val="28"/>
                <w:szCs w:val="28"/>
              </w:rPr>
            </w:pPr>
            <w:r w:rsidRPr="00CD630A">
              <w:rPr>
                <w:rFonts w:ascii="Arial" w:hAnsi="Arial" w:cs="Arial"/>
                <w:b/>
                <w:sz w:val="28"/>
                <w:szCs w:val="28"/>
                <w:lang w:val="en-US"/>
              </w:rPr>
              <w:t>Workplace</w:t>
            </w:r>
          </w:p>
        </w:tc>
      </w:tr>
      <w:tr w:rsidR="00860993" w:rsidTr="002766A3">
        <w:tc>
          <w:tcPr>
            <w:tcW w:w="4606" w:type="dxa"/>
            <w:shd w:val="clear" w:color="auto" w:fill="auto"/>
          </w:tcPr>
          <w:p w:rsidR="00860993" w:rsidRPr="0034685A" w:rsidRDefault="00860993" w:rsidP="00346F9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Institution/</w:t>
            </w:r>
            <w:r w:rsidRPr="0034685A">
              <w:rPr>
                <w:rFonts w:cs="Arial"/>
                <w:lang w:val="en-US"/>
              </w:rPr>
              <w:t>Department</w:t>
            </w:r>
            <w:r>
              <w:rPr>
                <w:rFonts w:cs="Arial"/>
                <w:lang w:val="en-US"/>
              </w:rPr>
              <w:t>/Division</w:t>
            </w:r>
            <w:r w:rsidRPr="0034685A">
              <w:rPr>
                <w:rFonts w:cs="Arial"/>
                <w:lang w:val="en-US"/>
              </w:rPr>
              <w:t xml:space="preserve">: </w:t>
            </w:r>
            <w:r w:rsidRPr="0034685A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85A">
              <w:rPr>
                <w:rFonts w:cs="Arial"/>
                <w:lang w:val="en-US"/>
              </w:rPr>
              <w:instrText xml:space="preserve"> FORMTEXT </w:instrText>
            </w:r>
            <w:r w:rsidRPr="0034685A">
              <w:rPr>
                <w:rFonts w:cs="Arial"/>
                <w:lang w:val="en-US"/>
              </w:rPr>
            </w:r>
            <w:r w:rsidRPr="0034685A">
              <w:rPr>
                <w:rFonts w:cs="Arial"/>
                <w:lang w:val="en-US"/>
              </w:rPr>
              <w:fldChar w:fldCharType="separate"/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60993" w:rsidRPr="0034685A" w:rsidRDefault="00860993" w:rsidP="00346F99">
            <w:pPr>
              <w:rPr>
                <w:rFonts w:cs="Arial"/>
                <w:lang w:val="en-US"/>
              </w:rPr>
            </w:pPr>
            <w:r w:rsidRPr="0034685A">
              <w:rPr>
                <w:rFonts w:cs="Arial"/>
                <w:lang w:val="en-US"/>
              </w:rPr>
              <w:t xml:space="preserve">Investigator: </w:t>
            </w:r>
            <w:r w:rsidRPr="0034685A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85A">
              <w:rPr>
                <w:rFonts w:cs="Arial"/>
                <w:lang w:val="en-US"/>
              </w:rPr>
              <w:instrText xml:space="preserve"> FORMTEXT </w:instrText>
            </w:r>
            <w:r w:rsidRPr="0034685A">
              <w:rPr>
                <w:rFonts w:cs="Arial"/>
                <w:lang w:val="en-US"/>
              </w:rPr>
            </w:r>
            <w:r w:rsidRPr="0034685A">
              <w:rPr>
                <w:rFonts w:cs="Arial"/>
                <w:lang w:val="en-US"/>
              </w:rPr>
              <w:fldChar w:fldCharType="separate"/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fldChar w:fldCharType="end"/>
            </w:r>
          </w:p>
          <w:p w:rsidR="00860993" w:rsidRPr="0034685A" w:rsidRDefault="00860993" w:rsidP="00346F99">
            <w:pPr>
              <w:rPr>
                <w:rFonts w:cs="Arial"/>
                <w:lang w:val="en-US"/>
              </w:rPr>
            </w:pPr>
          </w:p>
        </w:tc>
      </w:tr>
      <w:tr w:rsidR="00860993" w:rsidTr="002766A3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993" w:rsidRDefault="00860993" w:rsidP="00346F99">
            <w:pPr>
              <w:rPr>
                <w:rFonts w:cs="Arial"/>
                <w:lang w:val="en-US"/>
              </w:rPr>
            </w:pPr>
            <w:r w:rsidRPr="0034685A">
              <w:rPr>
                <w:rFonts w:cs="Arial"/>
                <w:lang w:val="en-US"/>
              </w:rPr>
              <w:t xml:space="preserve">Phone: </w:t>
            </w:r>
            <w:r w:rsidRPr="0034685A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85A">
              <w:rPr>
                <w:rFonts w:cs="Arial"/>
                <w:lang w:val="en-US"/>
              </w:rPr>
              <w:instrText xml:space="preserve"> FORMTEXT </w:instrText>
            </w:r>
            <w:r w:rsidRPr="0034685A">
              <w:rPr>
                <w:rFonts w:cs="Arial"/>
                <w:lang w:val="en-US"/>
              </w:rPr>
            </w:r>
            <w:r w:rsidRPr="0034685A">
              <w:rPr>
                <w:rFonts w:cs="Arial"/>
                <w:lang w:val="en-US"/>
              </w:rPr>
              <w:fldChar w:fldCharType="separate"/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fldChar w:fldCharType="end"/>
            </w:r>
          </w:p>
          <w:p w:rsidR="007654DE" w:rsidRPr="0034685A" w:rsidRDefault="007654DE" w:rsidP="00346F99">
            <w:pPr>
              <w:rPr>
                <w:rFonts w:cs="Arial"/>
                <w:lang w:val="en-US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860993" w:rsidRPr="0034685A" w:rsidRDefault="00860993" w:rsidP="00346F99">
            <w:pPr>
              <w:rPr>
                <w:rFonts w:cs="Arial"/>
                <w:lang w:val="en-US"/>
              </w:rPr>
            </w:pPr>
            <w:r w:rsidRPr="0034685A">
              <w:rPr>
                <w:rFonts w:cs="Arial"/>
                <w:lang w:val="en-US"/>
              </w:rPr>
              <w:t xml:space="preserve">E-mail: </w:t>
            </w:r>
            <w:r w:rsidRPr="0034685A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85A">
              <w:rPr>
                <w:rFonts w:cs="Arial"/>
                <w:lang w:val="en-US"/>
              </w:rPr>
              <w:instrText xml:space="preserve"> FORMTEXT </w:instrText>
            </w:r>
            <w:r w:rsidRPr="0034685A">
              <w:rPr>
                <w:rFonts w:cs="Arial"/>
                <w:lang w:val="en-US"/>
              </w:rPr>
            </w:r>
            <w:r w:rsidRPr="0034685A">
              <w:rPr>
                <w:rFonts w:cs="Arial"/>
                <w:lang w:val="en-US"/>
              </w:rPr>
              <w:fldChar w:fldCharType="separate"/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t> </w:t>
            </w:r>
            <w:r w:rsidRPr="0034685A">
              <w:rPr>
                <w:rFonts w:cs="Arial"/>
                <w:lang w:val="en-US"/>
              </w:rPr>
              <w:fldChar w:fldCharType="end"/>
            </w:r>
          </w:p>
        </w:tc>
      </w:tr>
      <w:tr w:rsidR="00DF3637" w:rsidTr="00346F99">
        <w:tc>
          <w:tcPr>
            <w:tcW w:w="9212" w:type="dxa"/>
            <w:gridSpan w:val="2"/>
            <w:shd w:val="clear" w:color="auto" w:fill="E6E6E6"/>
          </w:tcPr>
          <w:p w:rsidR="00DF3637" w:rsidRPr="00CE5116" w:rsidRDefault="00860993" w:rsidP="00346F99">
            <w:pPr>
              <w:jc w:val="center"/>
              <w:rPr>
                <w:sz w:val="28"/>
                <w:szCs w:val="28"/>
              </w:rPr>
            </w:pPr>
            <w:r w:rsidRPr="00CD630A">
              <w:rPr>
                <w:rFonts w:ascii="Arial" w:hAnsi="Arial" w:cs="Arial"/>
                <w:b/>
                <w:sz w:val="28"/>
                <w:szCs w:val="28"/>
                <w:lang w:val="en-US"/>
              </w:rPr>
              <w:t>Chemical product under investigation</w:t>
            </w:r>
          </w:p>
        </w:tc>
      </w:tr>
      <w:tr w:rsidR="00DF3637" w:rsidTr="00346F99">
        <w:tc>
          <w:tcPr>
            <w:tcW w:w="9212" w:type="dxa"/>
            <w:gridSpan w:val="2"/>
            <w:shd w:val="clear" w:color="auto" w:fill="auto"/>
          </w:tcPr>
          <w:p w:rsidR="00DF3637" w:rsidRDefault="00860993" w:rsidP="00346F99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t xml:space="preserve">Product name: </w:t>
            </w:r>
            <w:r w:rsidRPr="006D6709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FORMTEXT </w:instrText>
            </w:r>
            <w:r w:rsidRPr="006D6709">
              <w:rPr>
                <w:rFonts w:cs="Arial"/>
                <w:lang w:val="en-US"/>
              </w:rPr>
            </w:r>
            <w:r w:rsidRPr="006D6709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fldChar w:fldCharType="end"/>
            </w:r>
          </w:p>
          <w:p w:rsidR="007654DE" w:rsidRDefault="007654DE" w:rsidP="00346F99"/>
        </w:tc>
      </w:tr>
      <w:tr w:rsidR="00DF3637" w:rsidRPr="00D93EBF" w:rsidTr="00346F99">
        <w:tc>
          <w:tcPr>
            <w:tcW w:w="9212" w:type="dxa"/>
            <w:gridSpan w:val="2"/>
            <w:shd w:val="clear" w:color="auto" w:fill="auto"/>
          </w:tcPr>
          <w:p w:rsidR="00860993" w:rsidRPr="006D6709" w:rsidRDefault="00860993" w:rsidP="00860993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t xml:space="preserve">Area of application: </w:t>
            </w:r>
            <w:r w:rsidRPr="006D6709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FORMTEXT </w:instrText>
            </w:r>
            <w:r w:rsidRPr="006D6709">
              <w:rPr>
                <w:rFonts w:cs="Arial"/>
                <w:lang w:val="en-US"/>
              </w:rPr>
            </w:r>
            <w:r w:rsidRPr="006D6709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fldChar w:fldCharType="end"/>
            </w:r>
          </w:p>
          <w:p w:rsidR="007654DE" w:rsidRPr="007654DE" w:rsidRDefault="00860993" w:rsidP="00346F99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6D6709">
              <w:rPr>
                <w:rFonts w:cs="Arial"/>
                <w:i/>
                <w:sz w:val="18"/>
                <w:szCs w:val="18"/>
                <w:lang w:val="en-US"/>
              </w:rPr>
              <w:t>Ex. lab chemicals, chemical research</w:t>
            </w:r>
          </w:p>
        </w:tc>
      </w:tr>
      <w:tr w:rsidR="00DF3637" w:rsidRPr="00D93EBF" w:rsidTr="00346F99">
        <w:tc>
          <w:tcPr>
            <w:tcW w:w="9212" w:type="dxa"/>
            <w:gridSpan w:val="2"/>
            <w:shd w:val="clear" w:color="auto" w:fill="auto"/>
          </w:tcPr>
          <w:p w:rsidR="00DF3637" w:rsidRDefault="00860993" w:rsidP="00346F99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t>Name of the CMR component(s):</w:t>
            </w:r>
            <w:r w:rsidRPr="006D6709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FORMTEXT </w:instrText>
            </w:r>
            <w:r w:rsidRPr="006D6709">
              <w:rPr>
                <w:rFonts w:cs="Arial"/>
                <w:lang w:val="en-US"/>
              </w:rPr>
            </w:r>
            <w:r w:rsidRPr="006D6709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fldChar w:fldCharType="end"/>
            </w:r>
          </w:p>
          <w:p w:rsidR="007654DE" w:rsidRPr="00860993" w:rsidRDefault="007654DE" w:rsidP="00346F99">
            <w:pPr>
              <w:rPr>
                <w:lang w:val="en-US"/>
              </w:rPr>
            </w:pPr>
          </w:p>
        </w:tc>
      </w:tr>
      <w:tr w:rsidR="00860993" w:rsidRPr="00D93EBF" w:rsidTr="00346F99">
        <w:tc>
          <w:tcPr>
            <w:tcW w:w="9212" w:type="dxa"/>
            <w:gridSpan w:val="2"/>
            <w:shd w:val="clear" w:color="auto" w:fill="auto"/>
          </w:tcPr>
          <w:p w:rsidR="00860993" w:rsidRDefault="00860993" w:rsidP="00346F99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t xml:space="preserve">CAS number for CMR component(s): </w:t>
            </w:r>
            <w:r w:rsidRPr="006D6709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FORMTEXT </w:instrText>
            </w:r>
            <w:r w:rsidRPr="006D6709">
              <w:rPr>
                <w:rFonts w:cs="Arial"/>
                <w:lang w:val="en-US"/>
              </w:rPr>
            </w:r>
            <w:r w:rsidRPr="006D6709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fldChar w:fldCharType="end"/>
            </w:r>
          </w:p>
          <w:p w:rsidR="007654DE" w:rsidRPr="006D6709" w:rsidRDefault="007654DE" w:rsidP="00346F99">
            <w:pPr>
              <w:rPr>
                <w:rFonts w:cs="Arial"/>
                <w:lang w:val="en-US"/>
              </w:rPr>
            </w:pPr>
          </w:p>
        </w:tc>
      </w:tr>
      <w:tr w:rsidR="00860993" w:rsidRPr="00D93EBF" w:rsidTr="00346F99">
        <w:tc>
          <w:tcPr>
            <w:tcW w:w="9212" w:type="dxa"/>
            <w:gridSpan w:val="2"/>
            <w:shd w:val="clear" w:color="auto" w:fill="auto"/>
          </w:tcPr>
          <w:p w:rsidR="00860993" w:rsidRDefault="00860993" w:rsidP="00346F99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t xml:space="preserve">Content(s) of CMR component(s): </w:t>
            </w:r>
            <w:r w:rsidRPr="006D6709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FORMTEXT </w:instrText>
            </w:r>
            <w:r w:rsidRPr="006D6709">
              <w:rPr>
                <w:rFonts w:cs="Arial"/>
                <w:lang w:val="en-US"/>
              </w:rPr>
            </w:r>
            <w:r w:rsidRPr="006D6709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fldChar w:fldCharType="end"/>
            </w:r>
          </w:p>
          <w:p w:rsidR="007654DE" w:rsidRPr="006D6709" w:rsidRDefault="007654DE" w:rsidP="00346F99">
            <w:pPr>
              <w:rPr>
                <w:rFonts w:cs="Arial"/>
                <w:lang w:val="en-US"/>
              </w:rPr>
            </w:pPr>
          </w:p>
        </w:tc>
      </w:tr>
      <w:tr w:rsidR="00DF3637" w:rsidRPr="00CE5116" w:rsidTr="00346F99">
        <w:tc>
          <w:tcPr>
            <w:tcW w:w="9212" w:type="dxa"/>
            <w:gridSpan w:val="2"/>
            <w:shd w:val="clear" w:color="auto" w:fill="E0E0E0"/>
          </w:tcPr>
          <w:p w:rsidR="00DF3637" w:rsidRPr="00CE5116" w:rsidRDefault="00860993" w:rsidP="00346F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3105">
              <w:rPr>
                <w:rFonts w:ascii="Arial" w:hAnsi="Arial" w:cs="Arial"/>
                <w:b/>
                <w:sz w:val="28"/>
                <w:szCs w:val="28"/>
                <w:lang w:val="en-US"/>
              </w:rPr>
              <w:t>Product labeling and classification</w:t>
            </w:r>
          </w:p>
        </w:tc>
      </w:tr>
      <w:tr w:rsidR="00DF3637" w:rsidRPr="00D93EBF" w:rsidTr="00346F99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993" w:rsidRDefault="00860993" w:rsidP="00860993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t>Hazard statements and/or risk phrases according to the products safety data sheet</w:t>
            </w:r>
            <w:r w:rsidR="00D93EBF">
              <w:rPr>
                <w:rFonts w:cs="Arial"/>
                <w:lang w:val="en-US"/>
              </w:rPr>
              <w:t xml:space="preserve"> (attached)</w:t>
            </w:r>
            <w:r w:rsidRPr="006D6709">
              <w:rPr>
                <w:rFonts w:cs="Arial"/>
                <w:lang w:val="en-US"/>
              </w:rPr>
              <w:t>:</w:t>
            </w:r>
          </w:p>
          <w:p w:rsidR="00575735" w:rsidRPr="00D93EBF" w:rsidRDefault="00860993" w:rsidP="00D93EBF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FORMCHECKBOX </w:instrText>
            </w:r>
            <w:r w:rsidR="004B53C2">
              <w:rPr>
                <w:rFonts w:cs="Arial"/>
                <w:lang w:val="en-US"/>
              </w:rPr>
            </w:r>
            <w:r w:rsidR="004B53C2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fldChar w:fldCharType="end"/>
            </w:r>
            <w:r w:rsidRPr="006D6709">
              <w:rPr>
                <w:rFonts w:cs="Arial"/>
                <w:lang w:val="en-US"/>
              </w:rPr>
              <w:t xml:space="preserve"> H 350 May cause cancer</w:t>
            </w:r>
            <w:r w:rsidRPr="006D6709">
              <w:rPr>
                <w:rFonts w:cs="Arial"/>
                <w:lang w:val="en-US"/>
              </w:rPr>
              <w:br/>
            </w:r>
            <w:r w:rsidRPr="006D6709">
              <w:rPr>
                <w:rFonts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FORMCHECKBOX </w:instrText>
            </w:r>
            <w:r w:rsidR="004B53C2">
              <w:rPr>
                <w:rFonts w:cs="Arial"/>
                <w:lang w:val="en-US"/>
              </w:rPr>
            </w:r>
            <w:r w:rsidR="004B53C2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fldChar w:fldCharType="end"/>
            </w:r>
            <w:r w:rsidRPr="006D6709">
              <w:rPr>
                <w:rFonts w:cs="Arial"/>
                <w:lang w:val="en-US"/>
              </w:rPr>
              <w:t xml:space="preserve"> H 340 May cause genetic defects</w:t>
            </w:r>
            <w:r w:rsidRPr="006D6709">
              <w:rPr>
                <w:rFonts w:cs="Arial"/>
                <w:lang w:val="en-US"/>
              </w:rPr>
              <w:br/>
            </w:r>
            <w:r w:rsidRPr="006D6709">
              <w:rPr>
                <w:rFonts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FORMCHECKBOX </w:instrText>
            </w:r>
            <w:r w:rsidR="004B53C2">
              <w:rPr>
                <w:rFonts w:cs="Arial"/>
                <w:lang w:val="en-US"/>
              </w:rPr>
            </w:r>
            <w:r w:rsidR="004B53C2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fldChar w:fldCharType="end"/>
            </w:r>
            <w:r w:rsidRPr="006D6709">
              <w:rPr>
                <w:rFonts w:cs="Arial"/>
                <w:lang w:val="en-US"/>
              </w:rPr>
              <w:t xml:space="preserve"> H 360 May damag</w:t>
            </w:r>
            <w:r w:rsidR="00D93EBF">
              <w:rPr>
                <w:rFonts w:cs="Arial"/>
                <w:lang w:val="en-US"/>
              </w:rPr>
              <w:t>e fertility or the unborn child</w:t>
            </w:r>
          </w:p>
        </w:tc>
      </w:tr>
      <w:tr w:rsidR="00DF3637" w:rsidTr="00346F99">
        <w:tc>
          <w:tcPr>
            <w:tcW w:w="9212" w:type="dxa"/>
            <w:gridSpan w:val="2"/>
            <w:shd w:val="clear" w:color="auto" w:fill="E0E0E0"/>
          </w:tcPr>
          <w:p w:rsidR="00DF3637" w:rsidRPr="00CE5116" w:rsidRDefault="00860993" w:rsidP="00346F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4112">
              <w:rPr>
                <w:rFonts w:ascii="Arial" w:hAnsi="Arial" w:cs="Arial"/>
                <w:b/>
                <w:sz w:val="28"/>
                <w:szCs w:val="28"/>
                <w:lang w:val="en-US"/>
              </w:rPr>
              <w:t>Handling of the product</w:t>
            </w:r>
          </w:p>
        </w:tc>
      </w:tr>
      <w:tr w:rsidR="00DF3637" w:rsidTr="00346F99">
        <w:tc>
          <w:tcPr>
            <w:tcW w:w="9212" w:type="dxa"/>
            <w:gridSpan w:val="2"/>
            <w:shd w:val="clear" w:color="auto" w:fill="auto"/>
          </w:tcPr>
          <w:p w:rsidR="00DF3637" w:rsidRPr="007654DE" w:rsidRDefault="00860993" w:rsidP="00346F99">
            <w:r w:rsidRPr="007654DE">
              <w:rPr>
                <w:lang w:val="en-US"/>
              </w:rPr>
              <w:t xml:space="preserve">Short handling description: </w:t>
            </w:r>
            <w:r w:rsidRPr="007654DE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7654DE">
              <w:rPr>
                <w:lang w:val="en-US"/>
              </w:rPr>
              <w:instrText xml:space="preserve"> FORMTEXT </w:instrText>
            </w:r>
            <w:r w:rsidRPr="007654DE">
              <w:rPr>
                <w:lang w:val="en-US"/>
              </w:rPr>
            </w:r>
            <w:r w:rsidRPr="007654DE">
              <w:rPr>
                <w:lang w:val="en-US"/>
              </w:rPr>
              <w:fldChar w:fldCharType="separate"/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fldChar w:fldCharType="end"/>
            </w:r>
            <w:bookmarkEnd w:id="0"/>
          </w:p>
          <w:p w:rsidR="00DF3637" w:rsidRDefault="00DF3637" w:rsidP="00346F99"/>
          <w:p w:rsidR="007654DE" w:rsidRPr="007654DE" w:rsidRDefault="007654DE" w:rsidP="00346F99"/>
          <w:p w:rsidR="00DF3637" w:rsidRPr="007654DE" w:rsidRDefault="00DF3637" w:rsidP="00346F99"/>
        </w:tc>
      </w:tr>
      <w:tr w:rsidR="00860993" w:rsidTr="00346F99">
        <w:tc>
          <w:tcPr>
            <w:tcW w:w="4606" w:type="dxa"/>
            <w:shd w:val="clear" w:color="auto" w:fill="auto"/>
          </w:tcPr>
          <w:p w:rsidR="00860993" w:rsidRPr="007654DE" w:rsidRDefault="00860993" w:rsidP="00860993">
            <w:pPr>
              <w:rPr>
                <w:lang w:val="en-US"/>
              </w:rPr>
            </w:pPr>
            <w:r w:rsidRPr="007654DE">
              <w:rPr>
                <w:lang w:val="en-US"/>
              </w:rPr>
              <w:t xml:space="preserve">Consumption amount per handling: </w:t>
            </w:r>
            <w:r w:rsidRPr="007654DE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4DE">
              <w:rPr>
                <w:lang w:val="en-US"/>
              </w:rPr>
              <w:instrText xml:space="preserve"> FORMTEXT </w:instrText>
            </w:r>
            <w:r w:rsidRPr="007654DE">
              <w:rPr>
                <w:lang w:val="en-US"/>
              </w:rPr>
            </w:r>
            <w:r w:rsidRPr="007654DE">
              <w:rPr>
                <w:lang w:val="en-US"/>
              </w:rPr>
              <w:fldChar w:fldCharType="separate"/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860993" w:rsidRPr="007654DE" w:rsidRDefault="00860993" w:rsidP="00860993">
            <w:pPr>
              <w:rPr>
                <w:lang w:val="en-US"/>
              </w:rPr>
            </w:pPr>
            <w:r w:rsidRPr="007654DE">
              <w:rPr>
                <w:lang w:val="en-US"/>
              </w:rPr>
              <w:t xml:space="preserve">Estimated annual consumption: </w:t>
            </w:r>
            <w:r w:rsidRPr="007654DE">
              <w:rPr>
                <w:lang w:val="en-US"/>
              </w:rPr>
              <w:br/>
            </w:r>
            <w:r w:rsidRPr="007654DE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4DE">
              <w:rPr>
                <w:lang w:val="en-US"/>
              </w:rPr>
              <w:instrText xml:space="preserve"> FORMTEXT </w:instrText>
            </w:r>
            <w:r w:rsidRPr="007654DE">
              <w:rPr>
                <w:lang w:val="en-US"/>
              </w:rPr>
            </w:r>
            <w:r w:rsidRPr="007654DE">
              <w:rPr>
                <w:lang w:val="en-US"/>
              </w:rPr>
              <w:fldChar w:fldCharType="separate"/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fldChar w:fldCharType="end"/>
            </w:r>
          </w:p>
        </w:tc>
      </w:tr>
      <w:tr w:rsidR="00DF3637" w:rsidTr="00346F99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993" w:rsidRPr="007654DE" w:rsidRDefault="00860993" w:rsidP="00860993">
            <w:pPr>
              <w:rPr>
                <w:lang w:val="en-US"/>
              </w:rPr>
            </w:pPr>
            <w:r w:rsidRPr="007654DE">
              <w:rPr>
                <w:lang w:val="en-US"/>
              </w:rPr>
              <w:t>Risk of exposure:</w:t>
            </w:r>
          </w:p>
          <w:p w:rsidR="00860993" w:rsidRPr="007654DE" w:rsidRDefault="00860993" w:rsidP="00860993">
            <w:pPr>
              <w:rPr>
                <w:lang w:val="en-US"/>
              </w:rPr>
            </w:pPr>
            <w:r w:rsidRPr="007654DE">
              <w:rPr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7654DE">
              <w:rPr>
                <w:lang w:val="en-US"/>
              </w:rPr>
              <w:instrText xml:space="preserve"> FORMCHECKBOX </w:instrText>
            </w:r>
            <w:r w:rsidR="004B53C2">
              <w:rPr>
                <w:lang w:val="en-US"/>
              </w:rPr>
            </w:r>
            <w:r w:rsidR="004B53C2">
              <w:rPr>
                <w:lang w:val="en-US"/>
              </w:rPr>
              <w:fldChar w:fldCharType="separate"/>
            </w:r>
            <w:r w:rsidRPr="007654DE">
              <w:rPr>
                <w:lang w:val="en-US"/>
              </w:rPr>
              <w:fldChar w:fldCharType="end"/>
            </w:r>
            <w:bookmarkEnd w:id="1"/>
            <w:r w:rsidRPr="007654DE">
              <w:rPr>
                <w:lang w:val="en-US"/>
              </w:rPr>
              <w:t xml:space="preserve"> Inhalation. Description of risk: </w:t>
            </w:r>
            <w:r w:rsidRPr="007654DE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654DE">
              <w:rPr>
                <w:lang w:val="en-US"/>
              </w:rPr>
              <w:instrText xml:space="preserve"> FORMTEXT </w:instrText>
            </w:r>
            <w:r w:rsidRPr="007654DE">
              <w:rPr>
                <w:lang w:val="en-US"/>
              </w:rPr>
            </w:r>
            <w:r w:rsidRPr="007654DE">
              <w:rPr>
                <w:lang w:val="en-US"/>
              </w:rPr>
              <w:fldChar w:fldCharType="separate"/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fldChar w:fldCharType="end"/>
            </w:r>
            <w:bookmarkEnd w:id="2"/>
          </w:p>
          <w:p w:rsidR="00860993" w:rsidRPr="007654DE" w:rsidRDefault="00860993" w:rsidP="00860993">
            <w:pPr>
              <w:rPr>
                <w:lang w:val="en-US"/>
              </w:rPr>
            </w:pPr>
            <w:r w:rsidRPr="007654DE">
              <w:rPr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7654DE">
              <w:rPr>
                <w:lang w:val="en-US"/>
              </w:rPr>
              <w:instrText xml:space="preserve"> FORMCHECKBOX </w:instrText>
            </w:r>
            <w:r w:rsidR="004B53C2">
              <w:rPr>
                <w:lang w:val="en-US"/>
              </w:rPr>
            </w:r>
            <w:r w:rsidR="004B53C2">
              <w:rPr>
                <w:lang w:val="en-US"/>
              </w:rPr>
              <w:fldChar w:fldCharType="separate"/>
            </w:r>
            <w:r w:rsidRPr="007654DE">
              <w:rPr>
                <w:lang w:val="en-US"/>
              </w:rPr>
              <w:fldChar w:fldCharType="end"/>
            </w:r>
            <w:bookmarkEnd w:id="3"/>
            <w:r w:rsidRPr="007654DE">
              <w:rPr>
                <w:lang w:val="en-US"/>
              </w:rPr>
              <w:t xml:space="preserve"> Skin contact. Description of risk: </w:t>
            </w:r>
            <w:r w:rsidRPr="007654DE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54DE">
              <w:rPr>
                <w:lang w:val="en-US"/>
              </w:rPr>
              <w:instrText xml:space="preserve"> FORMTEXT </w:instrText>
            </w:r>
            <w:r w:rsidRPr="007654DE">
              <w:rPr>
                <w:lang w:val="en-US"/>
              </w:rPr>
            </w:r>
            <w:r w:rsidRPr="007654DE">
              <w:rPr>
                <w:lang w:val="en-US"/>
              </w:rPr>
              <w:fldChar w:fldCharType="separate"/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fldChar w:fldCharType="end"/>
            </w:r>
          </w:p>
          <w:p w:rsidR="00DF3637" w:rsidRPr="007654DE" w:rsidRDefault="00860993" w:rsidP="00860993">
            <w:r w:rsidRPr="007654DE">
              <w:rPr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Pr="007654DE">
              <w:rPr>
                <w:lang w:val="en-US"/>
              </w:rPr>
              <w:instrText xml:space="preserve"> FORMCHECKBOX </w:instrText>
            </w:r>
            <w:r w:rsidR="004B53C2">
              <w:rPr>
                <w:lang w:val="en-US"/>
              </w:rPr>
            </w:r>
            <w:r w:rsidR="004B53C2">
              <w:rPr>
                <w:lang w:val="en-US"/>
              </w:rPr>
              <w:fldChar w:fldCharType="separate"/>
            </w:r>
            <w:r w:rsidRPr="007654DE">
              <w:rPr>
                <w:lang w:val="en-US"/>
              </w:rPr>
              <w:fldChar w:fldCharType="end"/>
            </w:r>
            <w:bookmarkEnd w:id="4"/>
            <w:r w:rsidRPr="007654DE">
              <w:rPr>
                <w:lang w:val="en-US"/>
              </w:rPr>
              <w:t xml:space="preserve"> Other. Description of risk: </w:t>
            </w:r>
            <w:r w:rsidRPr="007654DE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54DE">
              <w:rPr>
                <w:lang w:val="en-US"/>
              </w:rPr>
              <w:instrText xml:space="preserve"> FORMTEXT </w:instrText>
            </w:r>
            <w:r w:rsidRPr="007654DE">
              <w:rPr>
                <w:lang w:val="en-US"/>
              </w:rPr>
            </w:r>
            <w:r w:rsidRPr="007654DE">
              <w:rPr>
                <w:lang w:val="en-US"/>
              </w:rPr>
              <w:fldChar w:fldCharType="separate"/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t> </w:t>
            </w:r>
            <w:r w:rsidRPr="007654DE">
              <w:rPr>
                <w:lang w:val="en-US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4561"/>
      </w:tblGrid>
      <w:tr w:rsidR="00DF3637" w:rsidTr="00346F99">
        <w:tc>
          <w:tcPr>
            <w:tcW w:w="9212" w:type="dxa"/>
            <w:gridSpan w:val="2"/>
            <w:shd w:val="clear" w:color="auto" w:fill="E0E0E0"/>
          </w:tcPr>
          <w:p w:rsidR="00DF3637" w:rsidRDefault="00860993" w:rsidP="00346F99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S</w:t>
            </w:r>
            <w:r w:rsidRPr="006E02C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earch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for</w:t>
            </w:r>
            <w:r w:rsidRPr="006E02C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alternatives</w:t>
            </w:r>
          </w:p>
        </w:tc>
      </w:tr>
      <w:tr w:rsidR="00DF3637" w:rsidRPr="00D93EBF" w:rsidTr="00346F99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993" w:rsidRPr="006D6709" w:rsidRDefault="00860993" w:rsidP="00860993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t>Alternatives have been sought through:</w:t>
            </w:r>
          </w:p>
          <w:p w:rsidR="00860993" w:rsidRDefault="00860993" w:rsidP="00860993">
            <w:pPr>
              <w:rPr>
                <w:rFonts w:cs="Arial"/>
                <w:lang w:val="en-US"/>
              </w:rPr>
            </w:pPr>
          </w:p>
          <w:p w:rsidR="00860993" w:rsidRPr="006D6709" w:rsidRDefault="00860993" w:rsidP="00860993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FORMCHECKBOX </w:instrText>
            </w:r>
            <w:r w:rsidR="004B53C2">
              <w:rPr>
                <w:rFonts w:cs="Arial"/>
                <w:lang w:val="en-US"/>
              </w:rPr>
            </w:r>
            <w:r w:rsidR="004B53C2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fldChar w:fldCharType="end"/>
            </w:r>
            <w:r w:rsidRPr="006D6709">
              <w:rPr>
                <w:rFonts w:cs="Arial"/>
                <w:lang w:val="en-US"/>
              </w:rPr>
              <w:t xml:space="preserve"> Contacts</w:t>
            </w:r>
            <w:r w:rsidR="00D93EBF">
              <w:rPr>
                <w:rFonts w:cs="Arial"/>
                <w:lang w:val="en-US"/>
              </w:rPr>
              <w:t xml:space="preserve"> with suppliers in the industry, contracted or others</w:t>
            </w:r>
          </w:p>
          <w:p w:rsidR="00860993" w:rsidRPr="006D6709" w:rsidRDefault="00860993" w:rsidP="00860993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t xml:space="preserve">      Comment: </w:t>
            </w:r>
            <w:r w:rsidRPr="006D6709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FORMTEXT </w:instrText>
            </w:r>
            <w:r w:rsidRPr="006D6709">
              <w:rPr>
                <w:rFonts w:cs="Arial"/>
                <w:lang w:val="en-US"/>
              </w:rPr>
            </w:r>
            <w:r w:rsidRPr="006D6709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fldChar w:fldCharType="end"/>
            </w:r>
          </w:p>
          <w:p w:rsidR="00860993" w:rsidRPr="006D6709" w:rsidRDefault="00860993" w:rsidP="00860993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FORMCHECKBOX </w:instrText>
            </w:r>
            <w:r w:rsidR="004B53C2">
              <w:rPr>
                <w:rFonts w:cs="Arial"/>
                <w:lang w:val="en-US"/>
              </w:rPr>
            </w:r>
            <w:r w:rsidR="004B53C2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fldChar w:fldCharType="end"/>
            </w:r>
            <w:r w:rsidRPr="006D6709">
              <w:rPr>
                <w:rFonts w:cs="Arial"/>
                <w:lang w:val="en-US"/>
              </w:rPr>
              <w:t xml:space="preserve"> Contacts with colleagues</w:t>
            </w:r>
            <w:r>
              <w:rPr>
                <w:rFonts w:cs="Arial"/>
                <w:lang w:val="en-US"/>
              </w:rPr>
              <w:t xml:space="preserve"> or with </w:t>
            </w:r>
            <w:r w:rsidRPr="006D6709">
              <w:rPr>
                <w:rFonts w:cs="Arial"/>
                <w:lang w:val="en-US"/>
              </w:rPr>
              <w:t xml:space="preserve">other organizations. </w:t>
            </w:r>
          </w:p>
          <w:p w:rsidR="00860993" w:rsidRDefault="00860993" w:rsidP="00860993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t xml:space="preserve">      Comment:  </w:t>
            </w:r>
            <w:r w:rsidRPr="006D6709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FORMTEXT </w:instrText>
            </w:r>
            <w:r w:rsidRPr="006D6709">
              <w:rPr>
                <w:rFonts w:cs="Arial"/>
                <w:lang w:val="en-US"/>
              </w:rPr>
            </w:r>
            <w:r w:rsidRPr="006D6709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fldChar w:fldCharType="end"/>
            </w:r>
          </w:p>
          <w:p w:rsidR="00860993" w:rsidRPr="006D6709" w:rsidRDefault="00860993" w:rsidP="00860993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FORMCHECKBOX </w:instrText>
            </w:r>
            <w:r w:rsidR="004B53C2">
              <w:rPr>
                <w:rFonts w:cs="Arial"/>
                <w:lang w:val="en-US"/>
              </w:rPr>
            </w:r>
            <w:r w:rsidR="004B53C2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fldChar w:fldCharType="end"/>
            </w:r>
            <w:r w:rsidRPr="006D6709">
              <w:rPr>
                <w:rFonts w:cs="Arial"/>
                <w:lang w:val="en-US"/>
              </w:rPr>
              <w:t xml:space="preserve"> Checking NSGs </w:t>
            </w:r>
            <w:r w:rsidR="00D93EBF">
              <w:rPr>
                <w:rFonts w:cs="Arial"/>
                <w:lang w:val="en-US"/>
              </w:rPr>
              <w:t>substitution</w:t>
            </w:r>
            <w:r w:rsidRPr="006D6709">
              <w:rPr>
                <w:rFonts w:cs="Arial"/>
                <w:lang w:val="en-US"/>
              </w:rPr>
              <w:t xml:space="preserve"> list (</w:t>
            </w:r>
            <w:hyperlink r:id="rId7" w:history="1">
              <w:r w:rsidRPr="00A84619">
                <w:rPr>
                  <w:rStyle w:val="Hyperlnk"/>
                  <w:rFonts w:cs="Arial"/>
                  <w:lang w:val="en-US"/>
                </w:rPr>
                <w:t>www.vgre</w:t>
              </w:r>
              <w:r w:rsidRPr="00A84619">
                <w:rPr>
                  <w:rStyle w:val="Hyperlnk"/>
                  <w:rFonts w:cs="Arial"/>
                  <w:lang w:val="en-US"/>
                </w:rPr>
                <w:t>g</w:t>
              </w:r>
              <w:r w:rsidRPr="00A84619">
                <w:rPr>
                  <w:rStyle w:val="Hyperlnk"/>
                  <w:rFonts w:cs="Arial"/>
                  <w:lang w:val="en-US"/>
                </w:rPr>
                <w:t>ion.se/halsan/kemi/nsg</w:t>
              </w:r>
            </w:hyperlink>
            <w:r w:rsidRPr="006D6709">
              <w:rPr>
                <w:rFonts w:cs="Arial"/>
                <w:lang w:val="en-US"/>
              </w:rPr>
              <w:t>)</w:t>
            </w:r>
          </w:p>
          <w:p w:rsidR="00860993" w:rsidRDefault="00860993" w:rsidP="00860993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t xml:space="preserve">      Comment:  </w:t>
            </w:r>
            <w:r w:rsidRPr="006D6709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FORMTEXT </w:instrText>
            </w:r>
            <w:r w:rsidRPr="006D6709">
              <w:rPr>
                <w:rFonts w:cs="Arial"/>
                <w:lang w:val="en-US"/>
              </w:rPr>
            </w:r>
            <w:r w:rsidRPr="006D6709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fldChar w:fldCharType="end"/>
            </w:r>
          </w:p>
          <w:p w:rsidR="00860993" w:rsidRPr="006D6709" w:rsidRDefault="00860993" w:rsidP="00860993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FORMCHECKBOX </w:instrText>
            </w:r>
            <w:r w:rsidR="004B53C2">
              <w:rPr>
                <w:rFonts w:cs="Arial"/>
                <w:lang w:val="en-US"/>
              </w:rPr>
            </w:r>
            <w:r w:rsidR="004B53C2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fldChar w:fldCharType="end"/>
            </w:r>
            <w:r w:rsidRPr="006D6709">
              <w:rPr>
                <w:rFonts w:cs="Arial"/>
                <w:lang w:val="en-US"/>
              </w:rPr>
              <w:t xml:space="preserve"> Search in </w:t>
            </w:r>
            <w:proofErr w:type="spellStart"/>
            <w:r w:rsidRPr="006D6709">
              <w:rPr>
                <w:rFonts w:cs="Arial"/>
                <w:lang w:val="en-US"/>
              </w:rPr>
              <w:t>SubsPorts</w:t>
            </w:r>
            <w:proofErr w:type="spellEnd"/>
            <w:r w:rsidRPr="006D6709">
              <w:rPr>
                <w:rFonts w:cs="Arial"/>
                <w:lang w:val="en-US"/>
              </w:rPr>
              <w:t xml:space="preserve"> databases (</w:t>
            </w:r>
            <w:hyperlink r:id="rId8" w:history="1">
              <w:r w:rsidRPr="00A84619">
                <w:rPr>
                  <w:rStyle w:val="Hyperlnk"/>
                  <w:rFonts w:cs="Arial"/>
                  <w:lang w:val="en-US"/>
                </w:rPr>
                <w:t>www.subsport.eu</w:t>
              </w:r>
            </w:hyperlink>
            <w:r w:rsidRPr="006D6709">
              <w:rPr>
                <w:rFonts w:cs="Arial"/>
                <w:lang w:val="en-US"/>
              </w:rPr>
              <w:t xml:space="preserve">) </w:t>
            </w:r>
          </w:p>
          <w:p w:rsidR="00860993" w:rsidRDefault="00860993" w:rsidP="00860993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t xml:space="preserve">      Comment:  </w:t>
            </w:r>
            <w:r w:rsidRPr="006D6709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FORMTEXT </w:instrText>
            </w:r>
            <w:r w:rsidRPr="006D6709">
              <w:rPr>
                <w:rFonts w:cs="Arial"/>
                <w:lang w:val="en-US"/>
              </w:rPr>
            </w:r>
            <w:r w:rsidRPr="006D6709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fldChar w:fldCharType="end"/>
            </w:r>
          </w:p>
          <w:p w:rsidR="00860993" w:rsidRPr="006D6709" w:rsidRDefault="00860993" w:rsidP="00860993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FORMCHECKBOX </w:instrText>
            </w:r>
            <w:r w:rsidR="004B53C2">
              <w:rPr>
                <w:rFonts w:cs="Arial"/>
                <w:lang w:val="en-US"/>
              </w:rPr>
            </w:r>
            <w:r w:rsidR="004B53C2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fldChar w:fldCharType="end"/>
            </w:r>
            <w:r w:rsidRPr="006D6709">
              <w:rPr>
                <w:rFonts w:cs="Arial"/>
                <w:lang w:val="en-US"/>
              </w:rPr>
              <w:t xml:space="preserve"> Search via Google. (Examples of words to search on: substitution, exchange, dangerous chemicals, phase out, hazardous chemicals in combination with current chemical name)</w:t>
            </w:r>
          </w:p>
          <w:p w:rsidR="00860993" w:rsidRDefault="00860993" w:rsidP="00860993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t xml:space="preserve">Comment: </w:t>
            </w:r>
            <w:r w:rsidRPr="006D6709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FORMTEXT </w:instrText>
            </w:r>
            <w:r w:rsidRPr="006D6709">
              <w:rPr>
                <w:rFonts w:cs="Arial"/>
                <w:lang w:val="en-US"/>
              </w:rPr>
            </w:r>
            <w:r w:rsidRPr="006D6709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fldChar w:fldCharType="end"/>
            </w:r>
          </w:p>
          <w:p w:rsidR="00860993" w:rsidRPr="006D6709" w:rsidRDefault="00860993" w:rsidP="00860993">
            <w:pPr>
              <w:rPr>
                <w:rFonts w:cs="Arial"/>
                <w:lang w:val="en-US"/>
              </w:rPr>
            </w:pPr>
            <w:r w:rsidRPr="006D6709">
              <w:rPr>
                <w:rFonts w:cs="Arial"/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FORMCHECKBOX </w:instrText>
            </w:r>
            <w:r w:rsidR="004B53C2">
              <w:rPr>
                <w:rFonts w:cs="Arial"/>
                <w:lang w:val="en-US"/>
              </w:rPr>
            </w:r>
            <w:r w:rsidR="004B53C2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fldChar w:fldCharType="end"/>
            </w:r>
            <w:r w:rsidRPr="006D6709">
              <w:rPr>
                <w:rFonts w:cs="Arial"/>
                <w:lang w:val="en-US"/>
              </w:rPr>
              <w:t xml:space="preserve"> Search on other webpages.</w:t>
            </w:r>
          </w:p>
          <w:p w:rsidR="00DF3637" w:rsidRPr="00D93EBF" w:rsidRDefault="00860993" w:rsidP="00860993">
            <w:pPr>
              <w:rPr>
                <w:b/>
                <w:color w:val="FF0000"/>
                <w:lang w:val="en-US"/>
              </w:rPr>
            </w:pPr>
            <w:r>
              <w:rPr>
                <w:rFonts w:cs="Arial"/>
                <w:lang w:val="en-US"/>
              </w:rPr>
              <w:t xml:space="preserve">     </w:t>
            </w:r>
            <w:r w:rsidRPr="006D6709">
              <w:rPr>
                <w:rFonts w:cs="Arial"/>
                <w:lang w:val="en-US"/>
              </w:rPr>
              <w:t xml:space="preserve">Comment:  </w:t>
            </w:r>
            <w:r w:rsidRPr="006D6709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709">
              <w:rPr>
                <w:rFonts w:cs="Arial"/>
                <w:lang w:val="en-US"/>
              </w:rPr>
              <w:instrText xml:space="preserve"> FORMTEXT </w:instrText>
            </w:r>
            <w:r w:rsidRPr="006D6709">
              <w:rPr>
                <w:rFonts w:cs="Arial"/>
                <w:lang w:val="en-US"/>
              </w:rPr>
            </w:r>
            <w:r w:rsidRPr="006D6709">
              <w:rPr>
                <w:rFonts w:cs="Arial"/>
                <w:lang w:val="en-US"/>
              </w:rPr>
              <w:fldChar w:fldCharType="separate"/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t> </w:t>
            </w:r>
            <w:r w:rsidRPr="006D6709">
              <w:rPr>
                <w:rFonts w:cs="Arial"/>
                <w:lang w:val="en-US"/>
              </w:rPr>
              <w:fldChar w:fldCharType="end"/>
            </w:r>
          </w:p>
        </w:tc>
      </w:tr>
      <w:tr w:rsidR="00DF3637" w:rsidRPr="00D93EBF" w:rsidTr="00346F99">
        <w:tc>
          <w:tcPr>
            <w:tcW w:w="9212" w:type="dxa"/>
            <w:gridSpan w:val="2"/>
            <w:shd w:val="clear" w:color="auto" w:fill="E0E0E0"/>
          </w:tcPr>
          <w:p w:rsidR="00DF3637" w:rsidRPr="00860993" w:rsidRDefault="00860993" w:rsidP="00346F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548F1">
              <w:rPr>
                <w:rFonts w:ascii="Arial" w:hAnsi="Arial" w:cs="Arial"/>
                <w:b/>
                <w:sz w:val="28"/>
                <w:szCs w:val="28"/>
                <w:lang w:val="en-US"/>
              </w:rPr>
              <w:t>Results of the search and evaluation of alternatives</w:t>
            </w:r>
          </w:p>
        </w:tc>
      </w:tr>
      <w:tr w:rsidR="00DF3637" w:rsidRPr="00D93EBF" w:rsidTr="00346F99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3637" w:rsidRPr="00EF0B98" w:rsidRDefault="00860993" w:rsidP="00346F99">
            <w:pPr>
              <w:rPr>
                <w:lang w:val="en-US"/>
              </w:rPr>
            </w:pPr>
            <w:proofErr w:type="gramStart"/>
            <w:r w:rsidRPr="00EF0B98">
              <w:rPr>
                <w:lang w:val="en-US"/>
              </w:rPr>
              <w:t>Was an alternative that can replace existing product found</w:t>
            </w:r>
            <w:proofErr w:type="gramEnd"/>
            <w:r w:rsidRPr="00EF0B98">
              <w:rPr>
                <w:lang w:val="en-US"/>
              </w:rPr>
              <w:t>?</w:t>
            </w:r>
          </w:p>
          <w:p w:rsidR="00DF3637" w:rsidRPr="00EF0B98" w:rsidRDefault="00DF3637" w:rsidP="00346F99">
            <w:pPr>
              <w:rPr>
                <w:lang w:val="en-US"/>
              </w:rPr>
            </w:pPr>
          </w:p>
        </w:tc>
      </w:tr>
      <w:tr w:rsidR="00860993" w:rsidTr="00650F55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860993" w:rsidRDefault="00860993" w:rsidP="00346F99">
            <w:pPr>
              <w:rPr>
                <w:rFonts w:ascii="Georgia" w:hAnsi="Georgia" w:cs="Arial"/>
                <w:lang w:val="en-US"/>
              </w:rPr>
            </w:pPr>
            <w:r w:rsidRPr="006D6709">
              <w:rPr>
                <w:rFonts w:ascii="Georgia" w:hAnsi="Georgia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09">
              <w:rPr>
                <w:rFonts w:ascii="Georgia" w:hAnsi="Georgia" w:cs="Arial"/>
                <w:lang w:val="en-US"/>
              </w:rPr>
              <w:instrText xml:space="preserve"> FORMCHECKBOX </w:instrText>
            </w:r>
            <w:r w:rsidR="004B53C2">
              <w:rPr>
                <w:rFonts w:ascii="Georgia" w:hAnsi="Georgia" w:cs="Arial"/>
                <w:lang w:val="en-US"/>
              </w:rPr>
            </w:r>
            <w:r w:rsidR="004B53C2">
              <w:rPr>
                <w:rFonts w:ascii="Georgia" w:hAnsi="Georgia" w:cs="Arial"/>
                <w:lang w:val="en-US"/>
              </w:rPr>
              <w:fldChar w:fldCharType="separate"/>
            </w:r>
            <w:r w:rsidRPr="006D6709">
              <w:rPr>
                <w:rFonts w:ascii="Georgia" w:hAnsi="Georgia" w:cs="Arial"/>
                <w:lang w:val="en-US"/>
              </w:rPr>
              <w:fldChar w:fldCharType="end"/>
            </w:r>
            <w:r w:rsidRPr="006D6709">
              <w:rPr>
                <w:rFonts w:ascii="Georgia" w:hAnsi="Georgia" w:cs="Arial"/>
                <w:lang w:val="en-US"/>
              </w:rPr>
              <w:t xml:space="preserve"> </w:t>
            </w:r>
            <w:r w:rsidRPr="006D6709">
              <w:rPr>
                <w:rFonts w:ascii="Georgia" w:hAnsi="Georgia" w:cs="Arial"/>
                <w:b/>
                <w:sz w:val="28"/>
                <w:u w:val="single"/>
                <w:lang w:val="en-US"/>
              </w:rPr>
              <w:t xml:space="preserve">Yes </w:t>
            </w:r>
          </w:p>
          <w:p w:rsidR="00860993" w:rsidRPr="006D6709" w:rsidRDefault="00EF0B98" w:rsidP="00346F99">
            <w:pPr>
              <w:rPr>
                <w:rFonts w:ascii="Georgia" w:hAnsi="Georgia" w:cs="Arial"/>
                <w:lang w:val="en-US"/>
              </w:rPr>
            </w:pPr>
            <w:r>
              <w:t xml:space="preserve">Product </w:t>
            </w:r>
            <w:proofErr w:type="spellStart"/>
            <w:r>
              <w:t>name</w:t>
            </w:r>
            <w:proofErr w:type="spellEnd"/>
            <w:r>
              <w:t>:</w:t>
            </w:r>
            <w:r w:rsidR="00860993">
              <w:t xml:space="preserve"> </w:t>
            </w:r>
            <w:r w:rsidR="0086099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0993">
              <w:instrText xml:space="preserve"> FORMTEXT </w:instrText>
            </w:r>
            <w:r w:rsidR="00860993">
              <w:fldChar w:fldCharType="separate"/>
            </w:r>
            <w:r w:rsidR="00860993">
              <w:rPr>
                <w:noProof/>
              </w:rPr>
              <w:t> </w:t>
            </w:r>
            <w:r w:rsidR="00860993">
              <w:rPr>
                <w:noProof/>
              </w:rPr>
              <w:t> </w:t>
            </w:r>
            <w:r w:rsidR="00860993">
              <w:rPr>
                <w:noProof/>
              </w:rPr>
              <w:t> </w:t>
            </w:r>
            <w:r w:rsidR="00860993">
              <w:rPr>
                <w:noProof/>
              </w:rPr>
              <w:t> </w:t>
            </w:r>
            <w:r w:rsidR="00860993">
              <w:rPr>
                <w:noProof/>
              </w:rPr>
              <w:t> </w:t>
            </w:r>
            <w:r w:rsidR="00860993">
              <w:fldChar w:fldCharType="end"/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860993" w:rsidRPr="006D6709" w:rsidRDefault="00860993" w:rsidP="00346F99">
            <w:pPr>
              <w:rPr>
                <w:rFonts w:ascii="Georgia" w:hAnsi="Georgia" w:cs="Arial"/>
                <w:lang w:val="en-US"/>
              </w:rPr>
            </w:pPr>
            <w:r w:rsidRPr="006D6709">
              <w:rPr>
                <w:rFonts w:ascii="Georgia" w:hAnsi="Georgia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09">
              <w:rPr>
                <w:rFonts w:ascii="Georgia" w:hAnsi="Georgia" w:cs="Arial"/>
                <w:lang w:val="en-US"/>
              </w:rPr>
              <w:instrText xml:space="preserve"> FORMCHECKBOX </w:instrText>
            </w:r>
            <w:r w:rsidR="004B53C2">
              <w:rPr>
                <w:rFonts w:ascii="Georgia" w:hAnsi="Georgia" w:cs="Arial"/>
                <w:lang w:val="en-US"/>
              </w:rPr>
            </w:r>
            <w:r w:rsidR="004B53C2">
              <w:rPr>
                <w:rFonts w:ascii="Georgia" w:hAnsi="Georgia" w:cs="Arial"/>
                <w:lang w:val="en-US"/>
              </w:rPr>
              <w:fldChar w:fldCharType="separate"/>
            </w:r>
            <w:r w:rsidRPr="006D6709">
              <w:rPr>
                <w:rFonts w:ascii="Georgia" w:hAnsi="Georgia" w:cs="Arial"/>
                <w:lang w:val="en-US"/>
              </w:rPr>
              <w:fldChar w:fldCharType="end"/>
            </w:r>
            <w:r w:rsidRPr="006D6709">
              <w:rPr>
                <w:rFonts w:ascii="Georgia" w:hAnsi="Georgia" w:cs="Arial"/>
                <w:lang w:val="en-US"/>
              </w:rPr>
              <w:t xml:space="preserve"> </w:t>
            </w:r>
            <w:r w:rsidRPr="006D6709">
              <w:rPr>
                <w:rFonts w:ascii="Georgia" w:hAnsi="Georgia" w:cs="Arial"/>
                <w:b/>
                <w:sz w:val="28"/>
                <w:u w:val="single"/>
                <w:lang w:val="en-US"/>
              </w:rPr>
              <w:t>No</w:t>
            </w:r>
            <w:r w:rsidRPr="006D6709">
              <w:rPr>
                <w:rFonts w:ascii="Georgia" w:hAnsi="Georgia" w:cs="Arial"/>
                <w:sz w:val="20"/>
                <w:lang w:val="en-US"/>
              </w:rPr>
              <w:t xml:space="preserve">, </w:t>
            </w:r>
            <w:r w:rsidRPr="006D6709">
              <w:rPr>
                <w:rFonts w:ascii="Georgia" w:hAnsi="Georgia" w:cs="Arial"/>
                <w:lang w:val="en-US"/>
              </w:rPr>
              <w:t>no alternatives have been found</w:t>
            </w:r>
          </w:p>
          <w:p w:rsidR="00860993" w:rsidRDefault="00860993" w:rsidP="00346F99">
            <w:pPr>
              <w:rPr>
                <w:rFonts w:ascii="Georgia" w:hAnsi="Georgia" w:cs="Arial"/>
                <w:lang w:val="en-US"/>
              </w:rPr>
            </w:pPr>
            <w:r w:rsidRPr="006D6709">
              <w:rPr>
                <w:rFonts w:ascii="Georgia" w:hAnsi="Georgia" w:cs="Arial"/>
                <w:lang w:val="en-US"/>
              </w:rPr>
              <w:t xml:space="preserve">Comment / motivation:  </w:t>
            </w:r>
            <w:r w:rsidRPr="006D6709">
              <w:rPr>
                <w:rFonts w:ascii="Georgia" w:hAnsi="Georgia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709">
              <w:rPr>
                <w:rFonts w:ascii="Georgia" w:hAnsi="Georgia" w:cs="Arial"/>
                <w:lang w:val="en-US"/>
              </w:rPr>
              <w:instrText xml:space="preserve"> FORMTEXT </w:instrText>
            </w:r>
            <w:r w:rsidRPr="006D6709">
              <w:rPr>
                <w:rFonts w:ascii="Georgia" w:hAnsi="Georgia" w:cs="Arial"/>
                <w:lang w:val="en-US"/>
              </w:rPr>
            </w:r>
            <w:r w:rsidRPr="006D6709">
              <w:rPr>
                <w:rFonts w:ascii="Georgia" w:hAnsi="Georgia" w:cs="Arial"/>
                <w:lang w:val="en-US"/>
              </w:rPr>
              <w:fldChar w:fldCharType="separate"/>
            </w:r>
            <w:r w:rsidRPr="006D6709">
              <w:rPr>
                <w:rFonts w:ascii="Georgia" w:hAnsi="Georgia" w:cs="Arial"/>
                <w:lang w:val="en-US"/>
              </w:rPr>
              <w:t> </w:t>
            </w:r>
            <w:r w:rsidRPr="006D6709">
              <w:rPr>
                <w:rFonts w:ascii="Georgia" w:hAnsi="Georgia" w:cs="Arial"/>
                <w:lang w:val="en-US"/>
              </w:rPr>
              <w:t> </w:t>
            </w:r>
            <w:r w:rsidRPr="006D6709">
              <w:rPr>
                <w:rFonts w:ascii="Georgia" w:hAnsi="Georgia" w:cs="Arial"/>
                <w:lang w:val="en-US"/>
              </w:rPr>
              <w:t> </w:t>
            </w:r>
            <w:r w:rsidRPr="006D6709">
              <w:rPr>
                <w:rFonts w:ascii="Georgia" w:hAnsi="Georgia" w:cs="Arial"/>
                <w:lang w:val="en-US"/>
              </w:rPr>
              <w:t> </w:t>
            </w:r>
            <w:r w:rsidRPr="006D6709">
              <w:rPr>
                <w:rFonts w:ascii="Georgia" w:hAnsi="Georgia" w:cs="Arial"/>
                <w:lang w:val="en-US"/>
              </w:rPr>
              <w:t> </w:t>
            </w:r>
            <w:r w:rsidRPr="006D6709">
              <w:rPr>
                <w:rFonts w:ascii="Georgia" w:hAnsi="Georgia" w:cs="Arial"/>
                <w:lang w:val="en-US"/>
              </w:rPr>
              <w:fldChar w:fldCharType="end"/>
            </w:r>
          </w:p>
          <w:p w:rsidR="00860993" w:rsidRPr="006D6709" w:rsidRDefault="00860993" w:rsidP="00346F99">
            <w:pPr>
              <w:rPr>
                <w:rFonts w:ascii="Georgia" w:hAnsi="Georgia" w:cs="Arial"/>
                <w:lang w:val="en-US"/>
              </w:rPr>
            </w:pPr>
          </w:p>
        </w:tc>
      </w:tr>
      <w:tr w:rsidR="00DF3637" w:rsidTr="00346F99">
        <w:tc>
          <w:tcPr>
            <w:tcW w:w="9212" w:type="dxa"/>
            <w:gridSpan w:val="2"/>
            <w:shd w:val="clear" w:color="auto" w:fill="E0E0E0"/>
          </w:tcPr>
          <w:p w:rsidR="00DF3637" w:rsidRPr="00CE5116" w:rsidRDefault="00860993" w:rsidP="00346F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5015">
              <w:rPr>
                <w:rFonts w:ascii="Arial" w:hAnsi="Arial" w:cs="Arial"/>
                <w:b/>
                <w:sz w:val="28"/>
                <w:szCs w:val="28"/>
                <w:lang w:val="en-US"/>
              </w:rPr>
              <w:t>Decision</w:t>
            </w:r>
          </w:p>
        </w:tc>
      </w:tr>
      <w:tr w:rsidR="00DF3637" w:rsidTr="00346F99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993" w:rsidRPr="00B9019E" w:rsidRDefault="00860993" w:rsidP="00860993">
            <w:pPr>
              <w:rPr>
                <w:lang w:val="en-US"/>
              </w:rPr>
            </w:pPr>
            <w:r w:rsidRPr="00B9019E">
              <w:rPr>
                <w:lang w:val="en-US"/>
              </w:rPr>
              <w:t>Indicate if the existing product will be replaced or not:</w:t>
            </w:r>
          </w:p>
          <w:p w:rsidR="00860993" w:rsidRPr="00B9019E" w:rsidRDefault="00860993" w:rsidP="00860993">
            <w:pPr>
              <w:rPr>
                <w:lang w:val="en-US"/>
              </w:rPr>
            </w:pPr>
            <w:r w:rsidRPr="00B9019E">
              <w:rPr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19E">
              <w:rPr>
                <w:lang w:val="en-US"/>
              </w:rPr>
              <w:instrText xml:space="preserve"> FORMCHECKBOX </w:instrText>
            </w:r>
            <w:r w:rsidR="004B53C2">
              <w:rPr>
                <w:lang w:val="en-US"/>
              </w:rPr>
            </w:r>
            <w:r w:rsidR="004B53C2">
              <w:rPr>
                <w:lang w:val="en-US"/>
              </w:rPr>
              <w:fldChar w:fldCharType="separate"/>
            </w:r>
            <w:r w:rsidRPr="00B9019E">
              <w:rPr>
                <w:lang w:val="en-US"/>
              </w:rPr>
              <w:fldChar w:fldCharType="end"/>
            </w:r>
            <w:r w:rsidRPr="00B9019E">
              <w:rPr>
                <w:lang w:val="en-US"/>
              </w:rPr>
              <w:t xml:space="preserve"> Yes, the existing product will be replaced. </w:t>
            </w:r>
          </w:p>
          <w:p w:rsidR="00860993" w:rsidRPr="00B9019E" w:rsidRDefault="00860993" w:rsidP="00860993">
            <w:pPr>
              <w:rPr>
                <w:lang w:val="en-US"/>
              </w:rPr>
            </w:pPr>
            <w:r w:rsidRPr="00B9019E">
              <w:rPr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19E">
              <w:rPr>
                <w:lang w:val="en-US"/>
              </w:rPr>
              <w:instrText xml:space="preserve"> FORMCHECKBOX </w:instrText>
            </w:r>
            <w:r w:rsidR="004B53C2">
              <w:rPr>
                <w:lang w:val="en-US"/>
              </w:rPr>
            </w:r>
            <w:r w:rsidR="004B53C2">
              <w:rPr>
                <w:lang w:val="en-US"/>
              </w:rPr>
              <w:fldChar w:fldCharType="separate"/>
            </w:r>
            <w:r w:rsidRPr="00B9019E">
              <w:rPr>
                <w:lang w:val="en-US"/>
              </w:rPr>
              <w:fldChar w:fldCharType="end"/>
            </w:r>
            <w:r w:rsidRPr="00B9019E">
              <w:rPr>
                <w:lang w:val="en-US"/>
              </w:rPr>
              <w:t xml:space="preserve"> No, the existing product will not be replaced</w:t>
            </w:r>
          </w:p>
          <w:p w:rsidR="00860993" w:rsidRPr="00B9019E" w:rsidRDefault="00860993" w:rsidP="00860993">
            <w:pPr>
              <w:rPr>
                <w:lang w:val="en-US"/>
              </w:rPr>
            </w:pPr>
            <w:r w:rsidRPr="00B9019E">
              <w:rPr>
                <w:lang w:val="en-US"/>
              </w:rPr>
              <w:t xml:space="preserve">Motivation: </w:t>
            </w:r>
            <w:r w:rsidRPr="00B9019E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019E">
              <w:rPr>
                <w:lang w:val="en-US"/>
              </w:rPr>
              <w:instrText xml:space="preserve"> FORMTEXT </w:instrText>
            </w:r>
            <w:r w:rsidRPr="00B9019E">
              <w:rPr>
                <w:lang w:val="en-US"/>
              </w:rPr>
            </w:r>
            <w:r w:rsidRPr="00B9019E">
              <w:rPr>
                <w:lang w:val="en-US"/>
              </w:rPr>
              <w:fldChar w:fldCharType="separate"/>
            </w:r>
            <w:r w:rsidRPr="00B9019E">
              <w:rPr>
                <w:lang w:val="en-US"/>
              </w:rPr>
              <w:t> </w:t>
            </w:r>
            <w:r w:rsidRPr="00B9019E">
              <w:rPr>
                <w:lang w:val="en-US"/>
              </w:rPr>
              <w:t> </w:t>
            </w:r>
            <w:r w:rsidRPr="00B9019E">
              <w:rPr>
                <w:lang w:val="en-US"/>
              </w:rPr>
              <w:t> </w:t>
            </w:r>
            <w:r w:rsidRPr="00B9019E">
              <w:rPr>
                <w:lang w:val="en-US"/>
              </w:rPr>
              <w:t> </w:t>
            </w:r>
            <w:r w:rsidRPr="00B9019E">
              <w:rPr>
                <w:lang w:val="en-US"/>
              </w:rPr>
              <w:t> </w:t>
            </w:r>
            <w:r w:rsidRPr="00B9019E">
              <w:rPr>
                <w:lang w:val="en-US"/>
              </w:rPr>
              <w:fldChar w:fldCharType="end"/>
            </w:r>
          </w:p>
          <w:p w:rsidR="00DF3637" w:rsidRDefault="00DF3637" w:rsidP="00860993"/>
          <w:p w:rsidR="004B53C2" w:rsidRDefault="004B53C2" w:rsidP="00860993">
            <w:bookmarkStart w:id="5" w:name="_GoBack"/>
            <w:bookmarkEnd w:id="5"/>
          </w:p>
        </w:tc>
      </w:tr>
      <w:tr w:rsidR="00DF3637" w:rsidRPr="00D93EBF" w:rsidTr="00346F99">
        <w:tc>
          <w:tcPr>
            <w:tcW w:w="9212" w:type="dxa"/>
            <w:gridSpan w:val="2"/>
            <w:shd w:val="clear" w:color="auto" w:fill="E0E0E0"/>
          </w:tcPr>
          <w:p w:rsidR="00DF3637" w:rsidRPr="00860993" w:rsidRDefault="00860993" w:rsidP="00346F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E6979">
              <w:rPr>
                <w:rFonts w:ascii="Arial" w:hAnsi="Arial" w:cs="Arial"/>
                <w:b/>
                <w:sz w:val="28"/>
                <w:szCs w:val="28"/>
                <w:lang w:val="en-US"/>
              </w:rPr>
              <w:t>Signature of the responsible manager</w:t>
            </w:r>
          </w:p>
        </w:tc>
      </w:tr>
      <w:tr w:rsidR="00860993" w:rsidTr="00346F99">
        <w:tc>
          <w:tcPr>
            <w:tcW w:w="4606" w:type="dxa"/>
            <w:shd w:val="clear" w:color="auto" w:fill="auto"/>
          </w:tcPr>
          <w:p w:rsidR="00860993" w:rsidRPr="00B9019E" w:rsidRDefault="00860993" w:rsidP="00346F99">
            <w:pPr>
              <w:rPr>
                <w:lang w:val="en-US"/>
              </w:rPr>
            </w:pPr>
            <w:r w:rsidRPr="00B9019E">
              <w:rPr>
                <w:lang w:val="en-US"/>
              </w:rPr>
              <w:t xml:space="preserve">Date: </w:t>
            </w:r>
            <w:r w:rsidRPr="00B9019E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019E">
              <w:rPr>
                <w:lang w:val="en-US"/>
              </w:rPr>
              <w:instrText xml:space="preserve"> FORMTEXT </w:instrText>
            </w:r>
            <w:r w:rsidRPr="00B9019E">
              <w:rPr>
                <w:lang w:val="en-US"/>
              </w:rPr>
            </w:r>
            <w:r w:rsidRPr="00B9019E">
              <w:rPr>
                <w:lang w:val="en-US"/>
              </w:rPr>
              <w:fldChar w:fldCharType="separate"/>
            </w:r>
            <w:r w:rsidRPr="00B9019E">
              <w:rPr>
                <w:lang w:val="en-US"/>
              </w:rPr>
              <w:t> </w:t>
            </w:r>
            <w:r w:rsidRPr="00B9019E">
              <w:rPr>
                <w:lang w:val="en-US"/>
              </w:rPr>
              <w:t> </w:t>
            </w:r>
            <w:r w:rsidRPr="00B9019E">
              <w:rPr>
                <w:lang w:val="en-US"/>
              </w:rPr>
              <w:t> </w:t>
            </w:r>
            <w:r w:rsidRPr="00B9019E">
              <w:rPr>
                <w:lang w:val="en-US"/>
              </w:rPr>
              <w:t> </w:t>
            </w:r>
            <w:r w:rsidRPr="00B9019E">
              <w:rPr>
                <w:lang w:val="en-US"/>
              </w:rPr>
              <w:t> </w:t>
            </w:r>
            <w:r w:rsidRPr="00B9019E">
              <w:rPr>
                <w:lang w:val="en-US"/>
              </w:rPr>
              <w:fldChar w:fldCharType="end"/>
            </w:r>
          </w:p>
          <w:p w:rsidR="00860993" w:rsidRPr="00B9019E" w:rsidRDefault="00860993" w:rsidP="00346F99">
            <w:pPr>
              <w:rPr>
                <w:lang w:val="en-US"/>
              </w:rPr>
            </w:pPr>
          </w:p>
          <w:p w:rsidR="00860993" w:rsidRPr="00B9019E" w:rsidRDefault="00860993" w:rsidP="00346F99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860993" w:rsidRPr="00B9019E" w:rsidRDefault="00860993" w:rsidP="00346F99">
            <w:pPr>
              <w:rPr>
                <w:lang w:val="en-US"/>
              </w:rPr>
            </w:pPr>
            <w:r w:rsidRPr="00B9019E">
              <w:rPr>
                <w:lang w:val="en-US"/>
              </w:rPr>
              <w:t>Signature:</w:t>
            </w:r>
          </w:p>
        </w:tc>
      </w:tr>
    </w:tbl>
    <w:p w:rsidR="00DF3637" w:rsidRDefault="00DF3637" w:rsidP="00DF363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60993" w:rsidRPr="00B9019E" w:rsidRDefault="00860993" w:rsidP="00860993">
      <w:pPr>
        <w:rPr>
          <w:b/>
          <w:lang w:val="en-US"/>
        </w:rPr>
      </w:pPr>
      <w:r w:rsidRPr="00B9019E">
        <w:rPr>
          <w:b/>
          <w:lang w:val="en-US"/>
        </w:rPr>
        <w:t>NOTE!</w:t>
      </w:r>
    </w:p>
    <w:p w:rsidR="00860993" w:rsidRPr="00B9019E" w:rsidRDefault="00860993" w:rsidP="00860993">
      <w:pPr>
        <w:rPr>
          <w:lang w:val="en-US"/>
        </w:rPr>
      </w:pPr>
      <w:r w:rsidRPr="00B9019E">
        <w:rPr>
          <w:lang w:val="en-US"/>
        </w:rPr>
        <w:t xml:space="preserve">If a decision </w:t>
      </w:r>
      <w:r w:rsidR="004B53C2">
        <w:rPr>
          <w:lang w:val="en-US"/>
        </w:rPr>
        <w:t xml:space="preserve">is </w:t>
      </w:r>
      <w:r w:rsidRPr="00B9019E">
        <w:rPr>
          <w:lang w:val="en-US"/>
        </w:rPr>
        <w:t xml:space="preserve">made to use a CMR </w:t>
      </w:r>
      <w:proofErr w:type="gramStart"/>
      <w:r w:rsidRPr="00B9019E">
        <w:rPr>
          <w:lang w:val="en-US"/>
        </w:rPr>
        <w:t>product</w:t>
      </w:r>
      <w:proofErr w:type="gramEnd"/>
      <w:r w:rsidRPr="00B9019E">
        <w:rPr>
          <w:lang w:val="en-US"/>
        </w:rPr>
        <w:t xml:space="preserve"> there are special requirements that must be met:</w:t>
      </w:r>
    </w:p>
    <w:p w:rsidR="00860993" w:rsidRPr="00B9019E" w:rsidRDefault="00860993" w:rsidP="00860993">
      <w:pPr>
        <w:rPr>
          <w:lang w:val="en-US"/>
        </w:rPr>
      </w:pPr>
      <w:r w:rsidRPr="00B9019E">
        <w:rPr>
          <w:lang w:val="en-US"/>
        </w:rPr>
        <w:t>• Documented risk assessment</w:t>
      </w:r>
    </w:p>
    <w:p w:rsidR="00860993" w:rsidRPr="00B9019E" w:rsidRDefault="00860993" w:rsidP="00860993">
      <w:pPr>
        <w:rPr>
          <w:lang w:val="en-US"/>
        </w:rPr>
      </w:pPr>
      <w:r w:rsidRPr="00B9019E">
        <w:rPr>
          <w:lang w:val="en-US"/>
        </w:rPr>
        <w:t xml:space="preserve">• Exposure register </w:t>
      </w:r>
    </w:p>
    <w:p w:rsidR="00860993" w:rsidRPr="00B9019E" w:rsidRDefault="00860993" w:rsidP="00860993">
      <w:pPr>
        <w:rPr>
          <w:lang w:val="en-US"/>
        </w:rPr>
      </w:pPr>
      <w:r w:rsidRPr="00B9019E">
        <w:rPr>
          <w:lang w:val="en-US"/>
        </w:rPr>
        <w:t>• Measures to minimize exposure</w:t>
      </w:r>
    </w:p>
    <w:p w:rsidR="00AB5D2D" w:rsidRPr="00860993" w:rsidRDefault="009203A8" w:rsidP="00B9019E">
      <w:pPr>
        <w:rPr>
          <w:lang w:val="en-US"/>
        </w:rPr>
      </w:pPr>
      <w:r>
        <w:rPr>
          <w:lang w:val="en-US"/>
        </w:rPr>
        <w:t>See</w:t>
      </w:r>
      <w:r w:rsidR="004B53C2">
        <w:rPr>
          <w:lang w:val="en-US"/>
        </w:rPr>
        <w:t xml:space="preserve"> more information in AFS 2011:19</w:t>
      </w:r>
      <w:r w:rsidR="00860993" w:rsidRPr="00B9019E">
        <w:rPr>
          <w:lang w:val="en-US"/>
        </w:rPr>
        <w:t xml:space="preserve"> </w:t>
      </w:r>
      <w:proofErr w:type="spellStart"/>
      <w:r w:rsidR="00860993" w:rsidRPr="00B9019E">
        <w:rPr>
          <w:lang w:val="en-US"/>
        </w:rPr>
        <w:t>Kemiska</w:t>
      </w:r>
      <w:proofErr w:type="spellEnd"/>
      <w:r w:rsidR="00860993" w:rsidRPr="00B9019E">
        <w:rPr>
          <w:lang w:val="en-US"/>
        </w:rPr>
        <w:t xml:space="preserve"> </w:t>
      </w:r>
      <w:proofErr w:type="spellStart"/>
      <w:r w:rsidR="00860993" w:rsidRPr="00B9019E">
        <w:rPr>
          <w:lang w:val="en-US"/>
        </w:rPr>
        <w:t>arbetsmiljörisker</w:t>
      </w:r>
      <w:proofErr w:type="spellEnd"/>
      <w:r w:rsidR="00860993" w:rsidRPr="00B9019E">
        <w:rPr>
          <w:lang w:val="en-US"/>
        </w:rPr>
        <w:t xml:space="preserve"> (</w:t>
      </w:r>
      <w:r w:rsidR="00063B9E" w:rsidRPr="00063B9E">
        <w:rPr>
          <w:lang w:val="en-US"/>
        </w:rPr>
        <w:t>Chemical hazards in the working environment.</w:t>
      </w:r>
      <w:r w:rsidR="00860993" w:rsidRPr="00B9019E">
        <w:rPr>
          <w:lang w:val="en-US"/>
        </w:rPr>
        <w:t xml:space="preserve">) at the Work Environment Authority's website under </w:t>
      </w:r>
      <w:hyperlink r:id="rId9" w:history="1">
        <w:r w:rsidR="00860993" w:rsidRPr="00B9019E">
          <w:rPr>
            <w:rStyle w:val="Hyperlnk"/>
            <w:lang w:val="en-US"/>
          </w:rPr>
          <w:t>www.av.se</w:t>
        </w:r>
      </w:hyperlink>
      <w:r w:rsidR="00860993" w:rsidRPr="00B9019E">
        <w:rPr>
          <w:lang w:val="en-US"/>
        </w:rPr>
        <w:t xml:space="preserve"> </w:t>
      </w:r>
    </w:p>
    <w:sectPr w:rsidR="00AB5D2D" w:rsidRPr="00860993" w:rsidSect="00F9125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D9" w:rsidRDefault="00433BD9" w:rsidP="00AB37AC">
      <w:r>
        <w:separator/>
      </w:r>
    </w:p>
  </w:endnote>
  <w:endnote w:type="continuationSeparator" w:id="0">
    <w:p w:rsidR="00433BD9" w:rsidRDefault="00433BD9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4B53C2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4B53C2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4B53C2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4B53C2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D9" w:rsidRDefault="00433BD9" w:rsidP="00AB37AC">
      <w:r>
        <w:separator/>
      </w:r>
    </w:p>
  </w:footnote>
  <w:footnote w:type="continuationSeparator" w:id="0">
    <w:p w:rsidR="00433BD9" w:rsidRDefault="00433BD9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6"/>
      <w:gridCol w:w="226"/>
      <w:gridCol w:w="1964"/>
      <w:gridCol w:w="226"/>
      <w:gridCol w:w="1966"/>
    </w:tblGrid>
    <w:tr w:rsidR="006A7494" w:rsidTr="00D93EBF">
      <w:trPr>
        <w:trHeight w:val="130"/>
      </w:trPr>
      <w:tc>
        <w:tcPr>
          <w:tcW w:w="4746" w:type="dxa"/>
        </w:tcPr>
        <w:p w:rsidR="006A7494" w:rsidRPr="00271F0E" w:rsidRDefault="00D93EBF" w:rsidP="007A0DF9">
          <w:pPr>
            <w:pStyle w:val="HeaderBold"/>
          </w:pPr>
          <w:r>
            <w:rPr>
              <w:noProof/>
            </w:rPr>
            <w:drawing>
              <wp:inline distT="0" distB="0" distL="0" distR="0" wp14:anchorId="3D0F728D" wp14:editId="14AA58C7">
                <wp:extent cx="1476375" cy="1476375"/>
                <wp:effectExtent l="0" t="0" r="9525" b="9525"/>
                <wp:docPr id="2" name="Bildobjekt 2" descr=":::CD-utskick nov 2001:Grafisk profil jan 2002:PC:Logotyper_sigill:Logotyper_standard:färg:UU_logo_pc_4f_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CD-utskick nov 2001:Grafisk profil jan 2002:PC:Logotyper_sigill:Logotyper_standard:färg:UU_logo_pc_4f_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4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4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D93EBF">
      <w:trPr>
        <w:trHeight w:val="104"/>
      </w:trPr>
      <w:tc>
        <w:tcPr>
          <w:tcW w:w="474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4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4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D93EBF">
      <w:trPr>
        <w:trHeight w:val="130"/>
      </w:trPr>
      <w:tc>
        <w:tcPr>
          <w:tcW w:w="9128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D93EBF">
      <w:trPr>
        <w:trHeight w:val="104"/>
      </w:trPr>
      <w:tc>
        <w:tcPr>
          <w:tcW w:w="9128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84F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D93EBF" w:rsidP="007A0DF9">
          <w:pPr>
            <w:pStyle w:val="Sidhuvud"/>
            <w:spacing w:before="60"/>
            <w:rPr>
              <w:b/>
            </w:rPr>
          </w:pPr>
          <w:r>
            <w:rPr>
              <w:noProof/>
            </w:rPr>
            <w:drawing>
              <wp:inline distT="0" distB="0" distL="0" distR="0" wp14:anchorId="7CFAAA1E" wp14:editId="375D4A78">
                <wp:extent cx="1476375" cy="1476375"/>
                <wp:effectExtent l="0" t="0" r="9525" b="9525"/>
                <wp:docPr id="32" name="Bildobjekt 32" descr=":::CD-utskick nov 2001:Grafisk profil jan 2002:PC:Logotyper_sigill:Logotyper_standard:färg:UU_logo_pc_4f_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CD-utskick nov 2001:Grafisk profil jan 2002:PC:Logotyper_sigill:Logotyper_standard:färg:UU_logo_pc_4f_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Pr="00B75534" w:rsidRDefault="00A011CC" w:rsidP="00DF36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381C12"/>
    <w:multiLevelType w:val="hybridMultilevel"/>
    <w:tmpl w:val="4126A1C8"/>
    <w:lvl w:ilvl="0" w:tplc="091265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37"/>
    <w:rsid w:val="00037A26"/>
    <w:rsid w:val="00063B9E"/>
    <w:rsid w:val="000B4D37"/>
    <w:rsid w:val="000F0D78"/>
    <w:rsid w:val="001621F9"/>
    <w:rsid w:val="0018642A"/>
    <w:rsid w:val="001B4602"/>
    <w:rsid w:val="001F3547"/>
    <w:rsid w:val="001F5304"/>
    <w:rsid w:val="002179BC"/>
    <w:rsid w:val="002749BA"/>
    <w:rsid w:val="0028307E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33BD9"/>
    <w:rsid w:val="00484AB4"/>
    <w:rsid w:val="004A3440"/>
    <w:rsid w:val="004B53C2"/>
    <w:rsid w:val="00516DE4"/>
    <w:rsid w:val="00523FF5"/>
    <w:rsid w:val="00547786"/>
    <w:rsid w:val="00547E65"/>
    <w:rsid w:val="0057553D"/>
    <w:rsid w:val="00575735"/>
    <w:rsid w:val="00611DEC"/>
    <w:rsid w:val="00633B9D"/>
    <w:rsid w:val="006574CC"/>
    <w:rsid w:val="00684FFE"/>
    <w:rsid w:val="00692949"/>
    <w:rsid w:val="006A7494"/>
    <w:rsid w:val="006C3154"/>
    <w:rsid w:val="006E72D0"/>
    <w:rsid w:val="00730430"/>
    <w:rsid w:val="007654DE"/>
    <w:rsid w:val="007835A7"/>
    <w:rsid w:val="00792464"/>
    <w:rsid w:val="007B03F4"/>
    <w:rsid w:val="007E42E9"/>
    <w:rsid w:val="007F3C19"/>
    <w:rsid w:val="007F67AA"/>
    <w:rsid w:val="00825507"/>
    <w:rsid w:val="008408F1"/>
    <w:rsid w:val="00860993"/>
    <w:rsid w:val="00863257"/>
    <w:rsid w:val="00873303"/>
    <w:rsid w:val="008815CA"/>
    <w:rsid w:val="008822FA"/>
    <w:rsid w:val="008D05CA"/>
    <w:rsid w:val="008E4593"/>
    <w:rsid w:val="00916344"/>
    <w:rsid w:val="009203A8"/>
    <w:rsid w:val="00922FFA"/>
    <w:rsid w:val="009361E7"/>
    <w:rsid w:val="00981197"/>
    <w:rsid w:val="009A3428"/>
    <w:rsid w:val="009A59C3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E439F"/>
    <w:rsid w:val="00AF0371"/>
    <w:rsid w:val="00B02309"/>
    <w:rsid w:val="00B411DA"/>
    <w:rsid w:val="00B5121A"/>
    <w:rsid w:val="00B9019E"/>
    <w:rsid w:val="00B90528"/>
    <w:rsid w:val="00BC64D7"/>
    <w:rsid w:val="00BD10EE"/>
    <w:rsid w:val="00C06690"/>
    <w:rsid w:val="00C46B7C"/>
    <w:rsid w:val="00C65034"/>
    <w:rsid w:val="00C87FA2"/>
    <w:rsid w:val="00D2245B"/>
    <w:rsid w:val="00D93EBF"/>
    <w:rsid w:val="00DF3637"/>
    <w:rsid w:val="00E179F1"/>
    <w:rsid w:val="00E61ED9"/>
    <w:rsid w:val="00EB07F4"/>
    <w:rsid w:val="00EB1D22"/>
    <w:rsid w:val="00EF0B98"/>
    <w:rsid w:val="00EF1D64"/>
    <w:rsid w:val="00F57388"/>
    <w:rsid w:val="00F91257"/>
    <w:rsid w:val="00F94E56"/>
    <w:rsid w:val="00FA2711"/>
    <w:rsid w:val="00FC5FBC"/>
    <w:rsid w:val="00FD0804"/>
    <w:rsid w:val="00FE3A70"/>
    <w:rsid w:val="00FF337B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F80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3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F363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93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sport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gregion.se/halsan/kemi/ns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v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557</Words>
  <Characters>2953</Characters>
  <Application>Microsoft Office Word</Application>
  <DocSecurity>4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2019-05-16T06:33:00Z</dcterms:created>
  <dcterms:modified xsi:type="dcterms:W3CDTF">2019-05-16T06:33:00Z</dcterms:modified>
</cp:coreProperties>
</file>